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Jedutuna: Gedaliasz, Seri,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Jeszajasz, Szimi,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Chaszabiasz i Matitiasz — sześciu posługujących pod nadzorem swojego ojca Jedutuna, który prorokował przy wtórze lutni pieśni dziękczynienia i pieśni uwielbienia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Jedutuna — synowie Jedutuna: Gedaliasz, Seri, Jeszajasz, Chaszabiasz, Mattitiasz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sześciu, pod kierunkiem ich ojca Jedutuna, który prorokował przy harfie, dziękując JAHWE i wychwalając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Jedytuna: Synowie Jedytunowi: Godolijasz, i Zery, i Jesajasz, Hasabijasz, i Matytyjasz, i Symej, sześć, pod ręką ojca ich Jedytuna, który prorokował przy harfie, wyznawając i chwaląc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Iditun, synowie Iditun Godoliasz, Sori, Jesejasz i Hasabiasz, i Matatiasz, sześć pod ręką ojca ich Iditun, który na cytrze prorokował nad wyznawającymi i chwalącymi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 - synowie Jedutuna: Gedaliasz, Seri, Izajasz, Chaszabiasz, Mattitiasz i Szimei, sześciu, pod kierunkiem ich ojca, Jedutuna, który prorokował przy dźwiękach cytry na cześć i chwałę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Jedutuna: Gedaliasza, Seriego, Izajasza, Chaszabiasza, Mattitiasza i Szimeję, tych sześciu, pod kierownictwem ojca ich Jedutuna, który w natchnieniu grał na lutni pieśni dziękczynne i pochwalne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Jedutuna, synowie Jedutuna – Gedaliasz, Seri, Izajasz, Chaszabiasz, Mattitiasz. Tych sześciu podlegało ojcu – Jedutunowi, który prorokował przy wtórze liry,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Jedutuna: Gedaliasz, Seri, Izajasz, Chaszabiasz, Mattitiasz i Szimei. Tych sześciu podlegało swojemu ojcu Jedutunowi, który prorokował przy wtórze liry, sławiąc i wychwalając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Gedaijahu, Ceri, Jeszajahu, Chaszabjahu, Mattitjahu, [razem] sześciu pod kierunkiem ich ojca Jedutuna, który prorokował przy cytrze,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Ідітона сини Ідітона: Ґодолія і Сурій і Ісая і Семей і Асавія і Маттатія, шість, з їхнім батьком Ідітоном грали в гуслі визнавання і похвалу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Gedalia, Cori, Jezajasz, Chaszabiasz, Mattitiasz i Semej sześciu, pod ręką ich ojca Jedutuna, który prorokował przy harfie, wyznając i chwaląc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 – synowie Jedutuna: Gedaliasz i Ceri, i Jeszajasz, i Szimej, Chaszabiasz i Mattitiasz – sześciu, pod kierownictwem ich ojca Jedutuna, który prorokował z harfą, by składać dziękczynienia i wysławiać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2024-04-29T17:01:51Z</dcterms:modified>
</cp:coreProperties>
</file>