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Jachanan szósty, a Elienaj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Johanan szósty, Elioenai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Elama, szóstego Jehochanana, siódmego Eliehoenaja.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Eljehoenaj.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piąty, Jochanan szósty, Elioenaj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Eljehoenaj.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Олам пятий, Йоанан шостий, Еліоїней сьомий.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Elam, szósty Jehochanan, siódmy Elioenaj.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piątego, Elama, szóstego, Jehochanana, siódmego, Eliehoenaja.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2024-05-02T03:58:54Z</dcterms:modified>
</cp:coreProperties>
</file>