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 –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 —osiemnastu.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i braci, ludzi mocnych —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Meselemijaszowych synów i braci, mężów mocnych,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Meselemiasza i bracia ich barzo duży,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i braci, dzielnych mężów,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dzielnych,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miał osiemnastu braci, dzielnych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braci Meszelemiasza było w sumie osiemnastu - wszyscy bardzo uzdolnieni.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Meszelemjahu miał osiemnastu synów i braci, mocnych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Мосолламія вісімнадцять сильних синів і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 braci Meszelemiasza, osiemnastu mocnych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oraz braci, dzielnych ludzi,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2024-05-02T08:25:07Z</dcterms:modified>
</cp:coreProperties>
</file>