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stał Obil Ismaelita, nad oślicami Jechdejasz Meronotyta,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2024-05-04T18:21:27Z</dcterms:modified>
</cp:coreProperties>
</file>