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pielgrzymami jesteśmy przed Twoim obliczem i przychodniami, jak wszyscy nasi ojcowie. Nasze dni na ziemi są jak cień – i bez nadziei.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2024-04-29T09:56:38Z</dcterms:modified>
</cp:coreProperties>
</file>