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ofiary, a następnego dnia w ofierze całopalnej złożyli JAHWE tysiąc cielców, tysiąc baranów i tysiąc jagniąt wraz z przynależnymi im ofiarami z płynów i wieloma rzeźnymi ofiarami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JAHWE ofiary. Nazajutrz złożyli JAHWE całopalenia: tysiąc wołów, tysiąc baranów, tysiąc jagniąt wraz z ofiarami z płynów i mnóstwem innych ofiar,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zatem ofiarowali Panu ofiary. Ofiarowali też całopalenia Panu nazajutrz po onym dniu, wołów tysiąc, baranów tysiąc, baranków tysiąc z mokremi ofiarami ich, i inszych ofiar wielkie mnóstwo, za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ofiary JAHWE, a całopalenia ofiarowali nazajutrz, byków tysiąc, baranów tysiąc, z mokremi ofiarami ich i ze wszytkim obrzędem hojnie na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złożono ofiary dla Pana i ofiarowano całopalenie Panu: tysiąc młodych cielców, tysiąc baranów i tysiąc jagniąt wraz z ofiarami płynnymi i mnóstwem żertw -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Panu ofiary krwawe. Nazajutrz zaś złożyli Panu na ofiary całopalne: tysiąc cielców, tysiąc baranów i tysiąc jagniąt wraz z ich ofiarami z płynów, wraz z mnóstwem ofiar krwawych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złożono JAHWE ofiary i całopalenia dla JAHWE: tysiąc młodych cielców, tysiąc baranów, tysiąc jagniąt wraz z ofiarami płynnymi i licznymi ofiarami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złożyli JAHWE ofiary. Na ofiarę całopalną dla JAHWE złożyli tysiąc wołów, tysiąc baranów, tysiąc owiec wraz z należnymi im ofiarami płynnymi. Ponadto złożyli liczne ofiary wspólnotowe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dla Jahwe ofiary: ofiarowano nazajutrz jako całopalenie dla Jahwe tysiąc młodych wołów, tysiąc baranów i tysiąc jagniąt wraz z ofiarami z płynów i mnóstwo innych [ofiar]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приніс жертву, жертви Господеві, і приніс Богові цілопалення на другий день після першого дня, тисячу телят, тисячу баранів, тисячу ягниць і їхні поливання і численні жертви для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ofiarowali WIEKUISTEMU ofiary. A nazajutrz, po owym dniu, ofiarowali też WIEKUISTEMU całopalenia za całego Israela wielkie mnóstwo ofiar: Tysiąc byków, tysiąc baranów i tysiąc baranków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JAHWE ofiary, i składali JAHWE całopalenia w dniu, który następował po owym dniu – tysiąc młodych byków, tysiąc baranów, tysiąc baranków oraz towarzyszące im ofiary płynne, bardzo wiele ofiar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2024-04-29T14:13:35Z</dcterms:modified>
</cp:coreProperties>
</file>