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Szeli, syna Judy, byli: Er, ojciec Leki, i Lada, ojciec Mareszy, i z rodzin (posiadających) wytwórnie bisioru w domu Aszbei,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2024-05-07T07:19:18Z</dcterms:modified>
</cp:coreProperties>
</file>