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ich osady dookoła, które otaczały te miasta aż do Baal. To były ich siedziby i tam się spisywali (w rodowodach).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2024-05-07T23:48:10Z</dcterms:modified>
</cp:coreProperties>
</file>