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7"/>
        <w:gridCol w:w="59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byli synami Abichaila, syna Churiego, syna Jaroacha, syna Gileada, syna Michaela, syna Jesziszaja, syna Jachdo, syna Buza.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oni synami Abichaila, syna Churiego, syna Jaroacha, syna Gileada, syna Michaela, syna Jesziszaja, syna Jachdo, syna Buza.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synami Abichaila, syna Churiego, syna Jaroacha, syna Gileada, syna Mikaela, syna Jesziszaja, syna Jachdo, syna Buza;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(Cić są synowie Abihaila, syna Hurowego, syna Jaroachowego, syna, Galaadowego, syna Michaelowego, syna Jesysowego, syna Jachdowego, syna Buzowego;)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synowie Abihail, syna Huri, syna Jara, syna Galaad, syna Michael, syna Jesesi, syna Jeddo, syna Buz.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byli synami Abichaila: Ben-Churi, Ben-Jaroach, Ben-Gilead, Ben-Mikael, Ben-Jesziszaj, Ben-Jechdo, Ben-Buz.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byli synami Abichaila, syna Chura, syna Jeroacha, syna Gileada, syna Michaela, syna Jesziszaja, syna Jachdoa, syna Buza.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Abichaila byli: Churi, Jaroach, Gilead, Mikael, Jesziszaj, Jachdo, Buz.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oni potomkami Abichaila, syna Chura, syna Jaroacha, syna Gileada, syna Mikaela, syna Jesziszaja, syna Jechdy, syna Buza.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są synami Abichajila, syna Churiego, który był synem Jaroacha, syna Gileada, syna Mikaela, syna Jesziszaja, syna Jachdo, który był synem Buza.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сини Авіхела сина Урія, сина Ідея, сина Ґалаада, сина Михаїла, сина Ісея, сина Юрія, сина Завухама,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byli synami Abichaila, syna Churi, syna Jaroacha, syna Galaata, syna Michaela, syna Jesziszaja, syna Jachdo, syna Buza.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byli synami Abichaila, syna Churiego. syna Jaroacha, syna Gileada, syna Michaela, syna Jesziszaja, syna Jachdy, syna Buza;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2024-04-29T06:11:11Z</dcterms:modified>
</cp:coreProperties>
</file>