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7"/>
        <w:gridCol w:w="3630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Gerszom,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Gerson, Kaat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Kehat,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Левія: Ґедсон, Каат і Мерарій.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2024-05-26T21:35:59Z</dcterms:modified>
</cp:coreProperties>
</file>