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1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Libni, jego syn, Szimi, jego syn, Uza,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Szimi,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spłodził Serajasza, a Serajasz spłodził Jehocadaka.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Azaryjasz spłodził Sarajasza, a Sarajasz spłodził Jozedeka.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zrodził Sarajasza, a Sarajasz zrodził Josedeka,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był ojcem Serajasza, a Serajasz - Josadaka.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Szimei i jego syn Uzza.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Szimei, jego synem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Merariego: jego syn Machli, jego syn Libni, jego syn Szimei, jego syn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Merariego był Machli, jego synem Libni, jego synem Szimi, jego synem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Мерарія: Моолій, Лівеній його син, Семей його син, Оза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Azaria spłodził Serajasza, a Serajasz spłodził Jehocedeka.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Azariasz zaś został ojcem Serajasza. Serajasz zaś został ojcem Jehocadaka.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2024-05-19T00:13:25Z</dcterms:modified>
</cp:coreProperties>
</file>