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8"/>
        <w:gridCol w:w="2146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Elkany, syna Jerochama, syna Eliela, syna Toacha,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2024-05-26T19:49:31Z</dcterms:modified>
</cp:coreProperties>
</file>