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Asaf stawał po jego prawej stronie. Asaf zaś był synem Berekiasza, syna Szimy,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Asaf stawał po jego prawej stronie. Asaf zaś był synem Berechiasza, syna Szimy,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Tachat, jego syn Uriel, jego syn Uzjasz, jego syn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Tachat syn jego, Uryjel syn jego, Ozyjasz syn jego, i Saul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Tahat, syn jego, Uriel, syn jego, Ozjasz, syn jego, Saul,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jego Tachat, syn jego Uriel, syn jego Ozjasz, syn jego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jego Asaf stał po jego prawej stronie, Asaf zaś był synem Berechiasza, syna Szimejego,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bratem był Asaf, który stał po jego prawej stronie. Asaf był synem Berekiasza, syna Szimy,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prawej stronie Hemana stał jego rodak Asaf, syn Berekiasza, syna Szimeiego,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bratem był Asaf, który stał po jego prawej stronie. Asaf był synem Berekjahu, syna Szimi,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 Асаф, що стояв в нього з права. Асаф син Варахії, сина Самая,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Tachath, jego syn Uriel i jego syn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Tachat. jego syn Uriel, jego syn Uzzjasz i jego syn Szaul.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2024-05-26T23:12:26Z</dcterms:modified>
</cp:coreProperties>
</file>