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8"/>
        <w:gridCol w:w="3542"/>
        <w:gridCol w:w="3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Elijab syn jego, Jerobam syn jego, Elkana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 syn jego, Jeroham, syn jego, Elkana,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Eliab, syn jego Jerocham, syn jego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Szimeiego,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Етана, сина Замми, сина Семея,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 i 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2024-05-19T01:44:30Z</dcterms:modified>
</cp:coreProperties>
</file>