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3"/>
        <w:gridCol w:w="1977"/>
        <w:gridCol w:w="2399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2024-05-19T03:16:59Z</dcterms:modified>
</cp:coreProperties>
</file>