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Kehata byli: Amram i Jishar, i Hebron, i Uzjel.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Hebron i Uzjel.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Amrama: Aaron, Mojżesz i Miriam.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Amramowi: Aaron, i Mojżesz, i córka Maryja; a synowie Aaronowi: Nadab, i Abiju, 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Aaron, Mojżesz i Maria. Synowie Aaronowi: Nadab i Abiu,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Amrama: Aaron, Mojżesz i Miriam.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 Amram, 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Амврам і Іссаар,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Amrama to: Ahron i Mojżesz oraz córka Mirjam. Zaś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Amrama byli: Aaron i Mojżesz, i była też Miriam. A 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2024-05-26T21:31:25Z</dcterms:modified>
</cp:coreProperties>
</file>