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5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Szimea, jego syn Chaggiasz, jego syn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Symha syn jego, Haggijasz syn jego, Asajasz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Sammaa, syn jego, Haggia, syn jego, Asaja,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Szimea, syn jego Chaggiasz, syn jego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synem Chaszabiasza, syna Amasjasza,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Chaszabji, syna Amacji, syna Chilkijji;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Асевія, сина Амессія, сина Хелкія,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Szamua, jego syn Chaggiasz, jego syn Asajasz;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Szimea, jego syn Chaggiasz, jego syn Asajasz.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2024-05-26T17:20:42Z</dcterms:modified>
</cp:coreProperties>
</file>