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5"/>
        <w:gridCol w:w="2251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Buki, jego syn, Uzi, jego syn, Zerachiasz, jego syn,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2024-05-19T02:07:03Z</dcterms:modified>
</cp:coreProperties>
</file>