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jego syn, Achimaas,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 i 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Korego, syna Isarowego, syna Kaatowego, syna Lewiego,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Isaara, syna Kaata, syna Lewiego,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Sadok, jego synem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Cadok, jego syn Achimaac.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Садок його син, Ахімаас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Koracha, syna Ic'hara, syna Kehata, syna Lewiego,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Icchara, syna Kehata, syna Lewiego,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2024-05-26T14:20:06Z</dcterms:modified>
</cp:coreProperties>
</file>