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ich siedziby według ich obozowisk w ich granicy: Synom Aarona, rodzinie Kehatytów – gdyż (taki) im wypadł los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2024-05-19T03:16:11Z</dcterms:modified>
</cp:coreProperties>
</file>