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od plemienia Issachara i od plemienia Aszera, i od plemienia Naftalego, i od plemienia Manassesa* w Baszanie (przypadło) trzynaście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rodzin, od plemienia Issachara, od plemienia Aszera, od plemienia Naftalego i od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przypadło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Musi, syna Merari,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rodów przypadło od plemienia Issachara, od plemienia Asera, od plemienia Naftaliego i od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Gerszoma, według ich rodów, przypadło trzynaście miast od plemienia Issachara, od plemienia Asera, od plemienia Neftalego i od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otrzymali, według wielkości ich rodzin, trzynaście miast na ziemiach należących do plemion Issachara, Asera i Neftalego oraz w Baszanie - od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otrzymali odpowiednio do swych rodów trzynaście miast od pokolenia Issachara, Aszera, Neftalego i od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за їхніми батьківщинами з племени Іссахара, з племени Асира, з племени Нефталія, з племени Манассії в Васані (дали)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Machli, syna Muszy'ego,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Joz 2 1:6: od połowy plemienia Manassesa, ּ</w:t>
      </w:r>
      <w:r>
        <w:rPr>
          <w:rtl/>
        </w:rPr>
        <w:t>ומֵחֲצִי מַּטֵה מְנַּׁשֶה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2024-05-26T19:47:37Z</dcterms:modified>
</cp:coreProperties>
</file>