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2"/>
        <w:gridCol w:w="1969"/>
        <w:gridCol w:w="5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Gerszoma* Libni, jego syn, Jachat, jego syn, Zimma, jego syn,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Notowane też jako Gerszon, ּ</w:t>
      </w:r>
      <w:r>
        <w:rPr>
          <w:rtl/>
        </w:rPr>
        <w:t>גֵרְׁשֹון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2024-05-26T19:45:51Z</dcterms:modified>
</cp:coreProperties>
</file>