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niektórych spośród rodzin synów Kehata, miasta ich granicy pochodziły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2024-05-19T03:11:39Z</dcterms:modified>
</cp:coreProperties>
</file>