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zaś: Aner* wraz z jego pastwistkami i Bileam** wraz z jego pastwistkami – (to właśnie) dla pozostałych z rodziny synów Kehata.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Aner, </w:t>
      </w:r>
      <w:r>
        <w:rPr>
          <w:rtl/>
        </w:rPr>
        <w:t>עָנֵר</w:t>
      </w:r>
      <w:r>
        <w:rPr>
          <w:rtl w:val="0"/>
        </w:rPr>
        <w:t xml:space="preserve"> , wg &lt;x&gt;60 21:25&lt;/x&gt; Taanach, ּ</w:t>
      </w:r>
      <w:r>
        <w:rPr>
          <w:rtl/>
        </w:rPr>
        <w:t>תַעְנְַך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Bileam, ּ</w:t>
      </w:r>
      <w:r>
        <w:rPr>
          <w:rtl/>
        </w:rPr>
        <w:t>בִלְעָם</w:t>
      </w:r>
      <w:r>
        <w:rPr>
          <w:rtl w:val="0"/>
        </w:rPr>
        <w:t xml:space="preserve"> , wg &lt;x&gt;60 17:11&lt;/x&gt; Jibleam, </w:t>
      </w:r>
      <w:r>
        <w:rPr>
          <w:rtl/>
        </w:rPr>
        <w:t>יִבְלְעָם</w:t>
      </w:r>
      <w:r>
        <w:rPr>
          <w:rtl w:val="0"/>
        </w:rPr>
        <w:t xml:space="preserve"> ; wg &lt;x&gt;60 21:25&lt;/x&gt; Gat-Rimmon, ּ</w:t>
      </w:r>
      <w:r>
        <w:rPr>
          <w:rtl/>
        </w:rPr>
        <w:t>גַת־רִּמֹון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2024-05-26T10:05:57Z</dcterms:modified>
</cp:coreProperties>
</file>