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plemienia Aszera: Maszal* wraz z jego pastwistkami, Abdon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plemienia Aszera: Maszal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z jego pastwiskami i Bet-Szemesz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Asan i przedmieścia jego, i Betsemes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Asan też i Betsemes,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z jego pastwiskami i Bet-Szemesz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Asera: Maszal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Asera: Maszal z jego pastwiskami, Abdon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 otrzymali Maszal i Abdon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Aszera-Maszal wraz z pastwiskami i Abdon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Асира Масал і його околиці і Аваран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oraz jego przedmieścia i Beth Szemesz oraz jego przedmieścia.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Aszan z jego pastwiskami, i Bet-Szemeszʼ z jego pastwiskami;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Maszal, </w:t>
      </w:r>
      <w:r>
        <w:rPr>
          <w:rtl/>
        </w:rPr>
        <w:t>מָׁשָל</w:t>
      </w:r>
      <w:r>
        <w:rPr>
          <w:rtl w:val="0"/>
        </w:rPr>
        <w:t xml:space="preserve"> : wg &lt;x&gt;60 21:30&lt;/x&gt; Miszal, </w:t>
      </w:r>
      <w:r>
        <w:rPr>
          <w:rtl/>
        </w:rPr>
        <w:t>מִׁשְאָל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2024-05-26T23:17:21Z</dcterms:modified>
</cp:coreProperties>
</file>