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1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Kedemot wraz z jego pastwistkami, i Mefaat wraz z jego pastwistkami.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Lewitom te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też synowie Izraelscy Lewitom miasta i przedmieścia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też synowie Izraelowi Lewitom miasta i przedmieścia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dali lewitom te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z jego pastwiskami i Mefaat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Kedemot i Mefaat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pastwiskami i Mefaat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Кадимот і його околиці і Мофаат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dali Lewitom miasta i ich przedmieścia;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więc Lewitom miasta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2024-05-19T02:01:47Z</dcterms:modified>
</cp:coreProperties>
</file>