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 miast schronienia: Sychem z jego pastwiskami na górze Efraim i Gezer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 Sychem i przedmieścia jego na górze Efraim,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miasta do ucieczki: Sychem z przedmieściami jego na górze Efraim i Gazer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na górze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ucieczki: Szechem oraz jego przedmieścia na górze Efraim, Gezer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miasta schronienia, Szechem z jego pastwiskami w górzystym regionie Efraima, jak również Gezer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2024-05-19T00:13:06Z</dcterms:modified>
</cp:coreProperties>
</file>