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Naftalego* to: Jachsjel i Guni, i Jeser, i Szallum – synowie Bilhy.**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to: Jachsjel, Guni, Jeser i Szalum. Ci pochodzili od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Jachasjel, Guni, Jeser i Szallum,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Neftalimowi: Jachsel, i Guni, i Jesser, i Selem, synowie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Neftali: Jasiel i Guni, i Jeser, i Sellum, synowie Bale.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Jachasjel, Guni, Jeser i Szallum, potomkowie z 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Naftaliego byli: Jachasjel, Guni, Jeser, Szallum, potomkowie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Jachasjel, Guni, Jeser i Szallum, potomkowie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Neftalego byli: Jachasjel, Guni, Jeser i Szallum,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Jachaciel, Guni, Jecer i Szallum. Byli oni synami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Нефталі: Ясіїл і Ґоній і Іссіїр і Салом, сини Валая.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Naftalego byli: Jachacjel, Guni, Jecer i Szyllem –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Naftalego byli: Jachacjel i Guni, i Jecer, i Szallum, synowie Bilhy.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46:24&lt;/x&gt;; &lt;x&gt;40 26:48-49&lt;/x&gt;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Dan i Naftali byli synami Bilhy.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2024-05-05T23:14:03Z</dcterms:modified>
</cp:coreProperties>
</file>