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 i Charnefer, i Szual, i Beri, i Jimra;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2024-05-05T20:41:49Z</dcterms:modified>
</cp:coreProperties>
</file>