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Salomona: Ponieważ to było (bliskie) twojemu sercu, a nie prosiłeś o bogactwo, skarby* oraz chwałę ani o duszę tych, którzy cię nienawidzą, ani też nie prosiłeś o liczne dni, ale prosisz dla siebie o mądrość i wiedzę, abyś mógł sądzić mój lud, nad którym ustanowiłem cię królem,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skarby, </w:t>
      </w:r>
      <w:r>
        <w:rPr>
          <w:rtl/>
        </w:rPr>
        <w:t>נְכָסִים</w:t>
      </w:r>
      <w:r>
        <w:rPr>
          <w:rtl w:val="0"/>
        </w:rPr>
        <w:t xml:space="preserve"> , zob. &lt;x&gt;60 22:8&lt;/x&gt;; &lt;x&gt;250 6:2&lt;/x&gt;.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2024-04-25T05:24:51Z</dcterms:modified>
</cp:coreProperties>
</file>