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5"/>
        <w:gridCol w:w="6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Salomon ze wzgórza, które jest w Gibeonie, sprzed namiotu spotkania, do Jerozolimy i panował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2024-04-26T04:52:12Z</dcterms:modified>
</cp:coreProperties>
</file>