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Teraz, JAHWE, Boże, niech potwierdzi się Twoje Słowo względem Dawida, mojego ojca, gdyż Ty uczyniłeś mnie królem nad ludem tak licznym, jak proch ziemi.*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13:16&lt;/x&gt;; &lt;x&gt;10 28:14&lt;/x&gt;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2024-03-28T22:38:12Z</dcterms:modified>
</cp:coreProperties>
</file>