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1"/>
        <w:gridCol w:w="5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Umocnił te twierdze, ustanowił w nich książąt i (zabezpieczył) składy żywności, oliwy i 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Rechabeam umocnił te twierdze, ustanowił w nich książąt i zaopatrzył je w składy żywności, oliwy i 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wzmocnił te twierdze, ustanowił w nich dowódców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zaopatrzył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składy zboża, oliwy i 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zmocnił one twierdze, postanowił w nich starostów, i wystawił szpichlerze dla zboża, i dla oliwy, i dla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 zamknął murem, postawił w nich przełożone i szpiklerze na żywność, to jest oliwy i 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Wzmocniwszy twierdze, dał im dowódców oraz zapasy żywności, oliwy i 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Umocnił te twierdze, ustanowił w nich dowódców i zaopatrzył w zapasy żywności, oliwy i wina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Wzmocnił twierdze i wyznaczył im dowódców, i zaopatrzenie w żywność, olej i wino,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wzmocnił też warownie, mianował dowódców w każdej z nich, przydzielił im zapasy żywności, oliwy i 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Wzmocniwszy obronność tych twierdz, osadził w nich doradców i [założył] składy zboża, oliwy i 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скріпив їх мурами і поставив в них володарів і склади їжі, оливу і вино,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wzmocnił owe twierdze, ustanowił w nich władców oraz wybudował spichlerze dla zboża, oliwy i 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umocnił warownie i umieścił w nich wodzów, jak również zapasy żywności oraz oliwę i wino,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2024-06-04T18:23:20Z</dcterms:modified>
</cp:coreProperties>
</file>