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ustanowił kapłanów dla wzniesień, dla kozłów* i cielców,** które (tam) porobił.***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ustanowili sobie innych kapłanów. Mieli oni obsługiwać świątynki, służyć bożkom w postaci kozłów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cielców, które Jeroboam tam poustawiał.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sobie kapłanów na wyżynach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kultu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demonów i cielców, które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sobie kapłanów po wyżynach, i dyjabłom, i cielcom, których był naczynił.)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postanowił sobie ofiarowniki wyżyn i czartów, i cielców,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sobie ustanawiał kapłanów na wyżynach dla czczenia kozłów i cielców, które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Ustanawiając własnych kapłanów dla wyżyn i dla duchów polnych, i cielców, jakie Jeroboam kazał sporządzić.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sobie natomiast kapłanów dla wyżyn, kozłów i cielców, które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kapłanów wzniesień kultowych i kapłanów oddających cześć wykonanym na jego polecenie posągom kozłów i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[Jeroboam] sam ustanowił dla siebie kapłanów na wyżynach, dla kultu kozłów i cielców, które tam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поставив собі священиків для високих (місць) і ідолів і безглуздь і телят, які зробив Єровоам,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sobie kapłanów na wyżynach, dla kosmaczy i cielców, które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ustanawiał sobie kapłanów dla wyżyn i dla kozłokształtnych demonów, i dla cielców, które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kozioł, ׂ</w:t>
      </w:r>
      <w:r>
        <w:rPr>
          <w:rtl/>
        </w:rPr>
        <w:t>שָעִיר</w:t>
      </w:r>
      <w:r>
        <w:rPr>
          <w:rtl w:val="0"/>
        </w:rPr>
        <w:t xml:space="preserve"> , lub: satyr, demon w postaci włochatego kozła, bożki (&lt;x&gt;140 11:15&lt;/x&gt;), którym składa się ofiary (&lt;x&gt;30 17:7&lt;/x&gt;), zamieszkujące ruiny (&lt;x&gt;290 34:14&lt;/x&gt;).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cielców, </w:t>
      </w:r>
      <w:r>
        <w:rPr>
          <w:rtl/>
        </w:rPr>
        <w:t>עֵגֶל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2024-05-25T10:17:47Z</dcterms:modified>
</cp:coreProperties>
</file>