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 i Szemariasza,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synów: Jehusa, i Semaryjasza, i Zaama.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syny Jehus i Somoriam, i Zoom.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synów: Jeusza, Szemarię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йому синів Яуса і Самарія і Рооллама.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urodziła mu synów: Jeusza, Szemarjasza i Zahama.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urodziła mu ona synów: Jeusza i Szemariasza, i Zahama.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2024-05-25T15:16:12Z</dcterms:modified>
</cp:coreProperties>
</file>