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(panowania) króla Jeroboama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Jeroboama, nad Judą zapanował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osiemnastym roku króla Jeroboama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Abiasz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Jeroboama, królował Abijasz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ośmnastego króla Jeroboama królował Abia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rządy w Judzie w osiemnastym roku [panowania] króla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objął władzę królewską nad Judą w osiemnastym roku panowania Jeroboama,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króla Jeroboama królem w Judzie został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został królem Judy w osiemnastym roku panowania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osiemnastym roku panowania Jeroboama Abia zaczął sprawować rządy 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вісімнадцятому році царства Єровоама зацарював Авія над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osiemnastego roku panowania króla Jerobeama, nad Judą królował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Abijasz zaczął panować nad Judą w osiemnastym roku króla Jeroboama.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2024-04-29T18:17:44Z</dcterms:modified>
</cp:coreProperties>
</file>