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8"/>
        <w:gridCol w:w="1733"/>
        <w:gridCol w:w="59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osiemnastym roku (panowania) króla Jeroboama nad Judą zapanował Abiasz.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2024-04-29T17:57:25Z</dcterms:modified>
</cp:coreProperties>
</file>