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natomiast JAHWE jest naszym Bogiem, a my nie opuściliśmy Go, a kapłanami, pełniącymi służbę wobec JAHWE, są synowie Aarona i Lewici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nas, JAHWE jest naszym Bogiem! My nie opuściliśmy Go! U nas służą JAHWE synowie Aarona i Lewici! Oni są naszymi kapłanami!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nas JAHWE jest naszym Bogiem i nie opuściliśmy go. Kapłani, którzy służą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Aarona, a Lewici pełnią swoje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jesteśmy Pana, Boga naszego, i nie opuściliśmy go; a kapłani, którzy służą Panu, są synowie Aaronowi, i Lewitowie, którzy pilnują urzędu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nasz jest, którego nie opuszczamy, i kapłani służą Panu z synów Aaronowych, i Lewitowie są w porządku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Pan jest naszym Bogiem i nie porzuciliśmy Go. Kapłani na usługach Pana są potomkami Aarona, a także spełniają swe czynności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natomiast Pan jest naszym Bogiem i my nie opuściliśmy go, a kapłanami, sprawującymi służbę dla Pana, są potomkowie Aarona, a także Lewici spełniają swoje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JAHWE jest naszym Bogiem, i Go nie opuściliśmy, a kapłani, którzy pełnią służbę dla JAHWE, to potomkowie Aarona i lewici pełniący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Bogiem jest JAHWE i my Go nie opuściliśmy. Kapłani służący JAHWE są Aaronitami, a lewici pełnią swoje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jednak Jahwe jest Bogiem naszym i my nie odstąpiliśmy od Niego. Kapłani, którzy służą Jahwe, są synami Aarona, a lewici też pełnią swe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не оставили нашого Господа Бога, і його священики служать Господеві, сини Аарона і Левіти в їхній щоденній службі.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jesteśmy WIEKUISTEGO, naszego Boga, nie opuściliśmy Go; a kapłani, co służą WIEKUISTEMU, są synami Ahrona i Lewitami do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nas, naszym Bogiem jest JAHWE i myśmy go nie opuścili; kapłani zaś pełnią służbę dla JAHWE, synowie Aarona, jak również Lewici zajęci dziełem.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2024-04-29T18:06:22Z</dcterms:modified>
</cp:coreProperties>
</file>