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urządził zasadzkę. Kazał zajść wojska Judy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Jeroboam rozkazał uczynić zasadzkę i napaść ich od tyłu. I stali oni przed Judą, a zasadzka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obwiódł zasadzkę Jeroboam, aby na nich przypadli z tyłu; i byli jedni w oczy Judzie, a drudzy na zasadzce z tyłu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Jeroboam z tyłu zasadzkę czynił. A stojąc przeciw nieprzyjacielowi, nie baczącego Judę obtaczał swym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rozkazał zasadzce zejść na tyły i w ten sposób sam znalazł się wobec Judy, a zasadzka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przeprowadził zasadzkę na tyły tak, iż byli przed Judejczykami,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kazał przygotować zasadzkę na ich tyłach. Oni sami zaś stali przed Judą,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wydał swoim oddziałom rozkaz, aby zajęły pozycje na tyłach wojsk judzkich. W ten sposób wojska Jeroboama otoczyły armię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rozkazał [oddziałom pozostawionym w] zasadzce zawrócić i obejść na tyły [nieprzyjaciela], tak że sam stał naprzeciw Judy, a zasadzka znalazła się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навернув засідку, щоб вони ішли зі заду. І він був перед Юдою, і засідка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zatoczył zasadzkę, aby ich dopaść z tyłu; więc byli na oczach Judy oraz zasadzka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wyprawił zasadzkę, by zajść ich od tyłu, tak iż oni byli przed Judą, a zasadzka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2024-04-29T23:26:04Z</dcterms:modified>
</cp:coreProperties>
</file>