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5"/>
        <w:gridCol w:w="5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Judejczycy obejrzeli się, oto szykowała im się bitwa od przodu i od tyłu! Wówczas zawołali do JAHWE, kapłani zadęli w trąby,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Judejczycy obejrzeli się za siebie, stało się dla nich jasne, że przyjdzie im walczyć na dwa fronty. Wówczas zawołali do JAHWE. Kapłani zadęli w trąby,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synowie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Judy zobaczyli, że walka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toczy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przodu i z tyłu, wołali do JAHWE, a kapłani zadęli w 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ujrzawszy synowie Judzcy, że na nich następowała bitwa z przodku i z tyłu, wołali do Pana, a kapłani trąbili w 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obejźrzawszy się Juda, obaczył, że nalegała bitwa i z przodku, i z tyłu, i zawołał do JAHWE, a kapłani poczęli trąbić w 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Obrócił się wówczas Juda, a oto czekała go walka i z przodu, i z tyłu. Zawołali zatem do Pana, a kapłani zadęli w 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Judejczycy obejrzeli, znaleźli się w boju z przodu i z tyłu; zaczęli więc wołać do Pana, a kapłani zadęli w 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Judejczycy się odwrócili, zobaczyli, że walka przeciwko nim jest prowadzona ze wszystkich stron. Wtedy zawołali do JAHWE, a kapłani zadęli w 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Wojska judzkie zorientowały się, że muszą stoczyć bitwę z przodu i z tyłu. Wezwały więc na pomoc JAHWE, a kapłani zagrali na 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[wojska] Judy zwróciły się do walki, spostrzegły, że uderzono na nie z przodu i z tyłu. Wołali tedy do Jahwe, a kapłani zagrali na trąbach.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Юда, і ось їм бій спереду і зі заду, і закричали до Господа, і священики затрубіли в труби.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Judejczycy ujrzeli, że bitwa z nimi jest z przodu i z tyłu; zatem wołali do Pana, a kapłani trąbili w 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ludzie z Judy się odwrócili, oto mieli bitwę z przodu i z tylu. I zaczęli wołać do JAHWE, podczas gdy kapłani grali na trąbach.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2024-04-29T18:07:37Z</dcterms:modified>
</cp:coreProperties>
</file>