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3"/>
        <w:gridCol w:w="6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Judejczycy obejrzeli się, oto szykowała im się bitwa od przodu i od tyłu! Wówczas zawołali do JAHWE, kapłani zadęli w trąby,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2024-04-29T20:26:38Z</dcterms:modified>
</cp:coreProperties>
</file>