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bitewny. A gdy Judejczycy wydali okrzyk bitewny, Bóg pobił Jeroboama i całego Izraela wobec Abiasza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2024-04-29T19:46:26Z</dcterms:modified>
</cp:coreProperties>
</file>