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im, Abiasz i jego lud, wielką klęskę, i padło wśród Izraela pięćset tysięcy doborowych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2024-04-29T18:11:00Z</dcterms:modified>
</cp:coreProperties>
</file>