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Abiasz stanął na górze Semaraim, która leży na pogórzu Efraima, i zawołał: Słuchajcie mnie, ty, Jeroboamie,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Abiasz stanął na szczycie góry Semaraim,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gór Efraim,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Abijasz na wierzchu góry Semeron, która była między górami Efraimskiemi, i rzekł: Słuchajcie mię, Jeroboamie i wszystek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Abia na górze Semeron, która była w Efraim, i rzekł: Słuchaj Jeroboamie i wszytek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wstąpił na szczyt góry Semaraim, położonej w górach Efraima, i rzekł: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stanął na szczycie góry Semaraim na pogórzu efraimskim i zawołał: Słuchajcie mnie, Jeroboamie i wszyscy Izraelici!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stanął na szczycie góry Semaraim, w górach Efraima,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wyszedł na szczyt Semaraim, znajdujący się w górach efraimskich, i powiedział: „Słuchajcie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wyszedł na szczyt góry Cemaraim, wznoszącej się pośród gór Efraim, i rzekł: - Słuchajcie mnie, ty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на горі Соморон, яка є в околиці Ефраїма, і сказав: Послухайте Єровоаме і ввесь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Abija stanął na górze Cemaraim, która leży wśród gór Efraima, i powiedział: Słuchajcie mnie, Jerobeamie i cały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stanął na górze Cemaraim, leżącej w górzystym regionie Efraima, i rzekł: ”Słuchajcie mnie, Jeroboamie i cały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2024-04-29T20:23:11Z</dcterms:modified>
</cp:coreProperties>
</file>