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 bitwą) Abiasz stanął na górze Semaraim,* która leży na pogórzu Efraima, i powiedział: Słuchajcie mnie, Jeroboamie i cały 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2024-04-29T18:16:11Z</dcterms:modified>
</cp:coreProperties>
</file>