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wypędziliście kapłanów JAHWE, synów Aarona, i Lewitów, i nie poustanawialiście sobie kapłanów, podobnie jak ludy tych ziem?* Każdy, kto (u nich) przychodzi z młodym cielcem i z siedmioma baranami,** aby go wyświęcono,*** zostaje kapłanem tych, którzy nie są bogami!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jak ludy tych ziem : wg G: z ludu ziemi, ἐκ τοῦ λαοῦ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wyświęcono, </w:t>
      </w:r>
      <w:r>
        <w:rPr>
          <w:rtl/>
        </w:rPr>
        <w:t>לְמַּלֵא יָדֹו</w:t>
      </w:r>
      <w:r>
        <w:rPr>
          <w:rtl w:val="0"/>
        </w:rPr>
        <w:t xml:space="preserve"> , idiom: wypełniono jego rękę, powierzono mu obowiązki, &lt;x&gt;20 28:41&lt;/x&gt;;&lt;x&gt;20 29:9&lt;/x&gt;, 29, 33, 35;&lt;x&gt;20 32:29&lt;/x&gt;; &lt;x&gt;30 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2024-04-29T18:19:20Z</dcterms:modified>
</cp:coreProperties>
</file>