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zgromadził całą Judę i Beniamina oraz tych, którzy przebywali u nich, (a pochodzili) z Efraima i z Manassesa, i z Symeona, opadli ich bowiem licznie (ludzie) z Izraela, widząc,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Asa zgromadził całą Judę i Beniamina oraz tych, którzy zamieszkali u nich, choć pochodzili z Efraima, z Manassesa i z Symeona, a przybyli do nich licznie z Izraela, widząc, że jest przy nim JAHWE,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zebrał 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i Beniamina oraz przybyszów,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z Efraima, Manassesa i Symeona. Bardzo wielu bowiem zbiegło z Izraela do niego, widząc, że z nim był JAHWE,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wszystek lud z Judy i z Benjamina, i przychodniów, którzy u nich byli z Efraima, i z Manasesa i z Symeona; bo ich było bardzo wiele zbiegło z Izraela do niego, widząc, iż Pan, Bóg jego,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wszytkiego Juda i Beniamina, i przychodnie z nimi z Efraima i z Manasse, i z Symeon: bo ich było wiele z Izraela uciekło do niego, widząc, iż z nim był JAHWE Bóg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potem wszystkich z Judy i Beniamina oraz wszystkich z Efraima, Manassesa i Symeona, przebywających z nimi, bo przeszli oni w wielkiej liczbie z Izraela do niego, widząc, że ich Bóg, Jahwe,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wszystkich Judejczyków i Beniaminitów oraz tych z Efraimitów, Manassesytów i Symeonitów, którzy jako uchodźcy przebywali u nich, gdyż przyłączyli się do niego w wielkiej liczbie z Izraelitów, widząc, że Pan,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wszystkich Judejczyków i Beniaminitów, i przebywających z nimi ludzi z plemion Efraima, Manassesa i Symeona, ponieważ wielu z Izraela przyłączyło się do niego, gdy zobaczyli,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całego Judę i Beniamina wraz z przybyłymi mieszkańcami ziem Efraima, Manassesa i Symeona, którzy zamieszkali wśród nich. Wielu z Izraela stało się jego poddanymi, ponieważ widzieli, że JAHWE,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wszystek naród z Judy i Beniamina, a także wszystkich przybyszów z Efraima, Manassego i Symeona, którzy pośród nich zamieszkali: zbiegło ich bowiem do niego bardzo wielu z Izraela widząc, że z nim był jego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Юду і Веніямина і прозелітів, що проживали з ним, з Ефраїма і з Манассії і з Симеона, бо до нього пристали численні з Ізраїля, коли вони побачили, що його Господь Бог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całego Judę i Binjamina, oraz gości, co u nich byli z Efraima, Menaszy i Szymona. Gdyż bardzo wielu ich zbiegło do niego z Israela, widząc, że WIEKUISTY, jego Bóg,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zbierać całą Judę i Beniamina, a z nimi osiadłych przybyszów z Efraima i Manassesa, i Symeona, bo z Izraela zbiegli do niego w wielkiej liczbie, widząc, że JAHWE, jego Bóg, jest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2024-05-06T19:48:41Z</dcterms:modified>
</cp:coreProperties>
</file>