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dzielny wojownik Eliada, a z nim dwieście tysięcy zbrojnych* w łuk i puklerz.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zbrojnych, </w:t>
      </w:r>
      <w:r>
        <w:rPr>
          <w:rtl/>
        </w:rPr>
        <w:t>נֹׁשְקֵי</w:t>
      </w:r>
      <w:r>
        <w:rPr>
          <w:rtl w:val="0"/>
        </w:rPr>
        <w:t xml:space="preserve"> , hl 3, zob. &lt;x&gt;130 12:2&lt;/x&gt;; &lt;x&gt;230 78:9&lt;/x&gt;.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2024-04-29T04:12:13Z</dcterms:modified>
</cp:coreProperties>
</file>