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pełnili obowiązki wobec króla poza tymi, których król poumieszczał w miastach warownych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na służbie u króla — poza tymi, których król poumieszczał w warowniach całej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służyli królowi, nie licząc tych, których król rozmieścił w warownych miastach po całej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królowi, oprócz tych, którymi był król osadził miasta obronne po wszystkiej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przy ręce królewskiej; oprócz innych, które był postawił w mieściech murowanych we wszytkim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służyli królowi, z wyjątkiem tych, których król rozmieścił w warownych miastach po całej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w służbie króla poza tymi, których król rozmieścił po warowniach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królowi, oprócz tych, których król rozmieścił w warownych miastach na całym terytorium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do dyspozycji króla. Pozostałych król rozmieścił w warowniach na 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oto służyli królowi, nie licząc tych, którymi król obsadził [jeszcze] miasta warowne po 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слуги царя за вийнятком тих, яких цар поставив в сильних містах в усій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królowi, oprócz tych, którymi król osadził miasta obronne na 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pełnili służbę u króla, oprócz tych, których król rozmieścił w warownych miastach po całej 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2024-04-29T01:31:39Z</dcterms:modified>
</cp:coreProperties>
</file>