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szukał Boga swojego ojca i postępował według Jego przykazań,* a nie według postępowania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szukał woli Boga swojego ojca i postępował według Jego przykazań, inaczej niż to było w przypadku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szukał Boga swego ojca i postępował według jego przykazań, a nie według czynów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Boga ojca swego szukał, i w przykazaniach jego chodził, a nie według spraw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Bogu ojca swego, i postępował w przykazaniach jego, a nie wedle grzechów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szukał Boga swoich ojców i postępował zgodnie z Jego przykazaniami. Występków Izraela nie naśladował.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szukał Boga swoich ojców i postępował według jego przykazań, a nie tak, jak czynił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szukał Boga swego ojca i postępował według Jego przykazań, jak to czynił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 on Bogu swych przodków, postępował zgodnie z Jego nakazami i nie naśladował postępowania królestwa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 natomiast Boga swego ojca i postępował według Jego przykazań, a nie według czynów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шукав Господа Бога свого батька і ходив в заповідях свого батька, і не за ділами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szukał Boga swojego ojca i chodził w Jego przykazaniach, a nie według uczynków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 bowiem Boga swego ojca i chodził według jego przykazania, a nie według postępowania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(poza G L ) chodzi o przykazania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2024-04-28T23:36:03Z</dcterms:modified>
</cp:coreProperties>
</file>